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0CA51B" w14:textId="77777777" w:rsidR="00D71F17" w:rsidRDefault="001A30AE" w:rsidP="00E07E4D">
      <w:pPr>
        <w:pStyle w:val="1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2g3bkna9t06a" w:colFirst="0" w:colLast="0"/>
      <w:bookmarkStart w:id="1" w:name="_5jf7k22nv9jj" w:colFirst="0" w:colLast="0"/>
      <w:bookmarkStart w:id="2" w:name="_b3tcx395orjr" w:colFirst="0" w:colLast="0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>Аналитический отчет о работе с клиентом проекта «Профилактика отказов от новорожденных»</w:t>
      </w:r>
    </w:p>
    <w:p w14:paraId="6B26DD17" w14:textId="77777777" w:rsidR="00D71F17" w:rsidRDefault="00D71F17" w:rsidP="00E07E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FCA4DB" w14:textId="77777777" w:rsidR="00D71F17" w:rsidRPr="00E07E4D" w:rsidRDefault="001A30AE" w:rsidP="00E07E4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07E4D">
        <w:rPr>
          <w:rFonts w:ascii="Times New Roman" w:eastAsia="Times New Roman" w:hAnsi="Times New Roman" w:cs="Times New Roman"/>
          <w:b/>
          <w:sz w:val="24"/>
          <w:szCs w:val="24"/>
        </w:rPr>
        <w:t>ФИО родителя и детей:</w:t>
      </w:r>
      <w:r w:rsidRPr="00E07E4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Ш.М., Ш.Р.</w:t>
      </w:r>
    </w:p>
    <w:p w14:paraId="134D35CF" w14:textId="7CC703A8" w:rsidR="00D71F17" w:rsidRPr="00E07E4D" w:rsidRDefault="001A30AE" w:rsidP="00E07E4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07E4D">
        <w:rPr>
          <w:rFonts w:ascii="Times New Roman" w:eastAsia="Times New Roman" w:hAnsi="Times New Roman" w:cs="Times New Roman"/>
          <w:b/>
          <w:sz w:val="24"/>
          <w:szCs w:val="24"/>
        </w:rPr>
        <w:t>Адрес:</w:t>
      </w:r>
      <w:r w:rsidR="00E07E4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Щербинка</w:t>
      </w:r>
    </w:p>
    <w:p w14:paraId="14160E49" w14:textId="77777777" w:rsidR="00D71F17" w:rsidRPr="00E07E4D" w:rsidRDefault="001A30AE" w:rsidP="00E07E4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E4D">
        <w:rPr>
          <w:rFonts w:ascii="Times New Roman" w:eastAsia="Times New Roman" w:hAnsi="Times New Roman" w:cs="Times New Roman"/>
          <w:b/>
          <w:sz w:val="24"/>
          <w:szCs w:val="24"/>
        </w:rPr>
        <w:t>Телефон:</w:t>
      </w:r>
    </w:p>
    <w:p w14:paraId="2D2EAFF5" w14:textId="3E742BD7" w:rsidR="00D71F17" w:rsidRPr="00FC29A7" w:rsidRDefault="001A30AE" w:rsidP="00E07E4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07E4D">
        <w:rPr>
          <w:rFonts w:ascii="Times New Roman" w:eastAsia="Times New Roman" w:hAnsi="Times New Roman" w:cs="Times New Roman"/>
          <w:b/>
          <w:sz w:val="24"/>
          <w:szCs w:val="24"/>
        </w:rPr>
        <w:t>Период работы:</w:t>
      </w:r>
      <w:r w:rsidRPr="00E07E4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E07E4D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ию</w:t>
      </w:r>
      <w:proofErr w:type="spellEnd"/>
      <w:r w:rsidR="00FC29A7">
        <w:rPr>
          <w:rFonts w:ascii="Times New Roman" w:eastAsia="SimSun" w:hAnsi="Times New Roman" w:cs="Times New Roman"/>
          <w:bCs/>
          <w:color w:val="000000"/>
          <w:sz w:val="24"/>
          <w:szCs w:val="24"/>
          <w:lang w:val="ru-RU"/>
        </w:rPr>
        <w:t xml:space="preserve">ль </w:t>
      </w:r>
      <w:r w:rsidR="00FC29A7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–</w:t>
      </w:r>
      <w:r w:rsidRPr="00E07E4D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</w:t>
      </w:r>
      <w:r w:rsidR="00FC29A7">
        <w:rPr>
          <w:rFonts w:ascii="Times New Roman" w:eastAsia="SimSun" w:hAnsi="Times New Roman" w:cs="Times New Roman"/>
          <w:bCs/>
          <w:color w:val="000000"/>
          <w:sz w:val="24"/>
          <w:szCs w:val="24"/>
          <w:lang w:val="ru-RU"/>
        </w:rPr>
        <w:t>сентябрь 2020</w:t>
      </w:r>
    </w:p>
    <w:p w14:paraId="44684B90" w14:textId="77777777" w:rsidR="00E07E4D" w:rsidRDefault="00E07E4D" w:rsidP="00E07E4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C334DF6" w14:textId="77777777" w:rsidR="00E07E4D" w:rsidRDefault="001A30AE" w:rsidP="00E07E4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07E4D">
        <w:rPr>
          <w:rFonts w:ascii="Times New Roman" w:eastAsia="Times New Roman" w:hAnsi="Times New Roman" w:cs="Times New Roman"/>
          <w:b/>
          <w:sz w:val="24"/>
          <w:szCs w:val="24"/>
        </w:rPr>
        <w:t>Краткая история:</w:t>
      </w:r>
      <w:r w:rsidRPr="00E07E4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73210EA3" w14:textId="0E5596B7" w:rsidR="00D71F17" w:rsidRPr="00E07E4D" w:rsidRDefault="00E07E4D" w:rsidP="00E07E4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Мама </w:t>
      </w:r>
      <w:r w:rsidR="001A30AE" w:rsidRPr="00E07E4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 ее дочка Р стали подопечными фонда, когда в ию</w:t>
      </w:r>
      <w:r w:rsidR="00FC29A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л</w:t>
      </w:r>
      <w:r w:rsidR="001A30AE" w:rsidRPr="00E07E4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 М заявила об отказе от дочери в роддоме. В результате общения с психологом она изменила свое решение и забрала дочь из больницы.</w:t>
      </w:r>
    </w:p>
    <w:p w14:paraId="23E25B25" w14:textId="77777777" w:rsidR="00E07E4D" w:rsidRDefault="001A30AE" w:rsidP="00E07E4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07E4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 приехала в Россию на заработки, так как в родной стране</w:t>
      </w:r>
      <w:r w:rsidR="00E07E4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(Таджикистан)</w:t>
      </w:r>
      <w:r w:rsidRPr="00E07E4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крайне мало возможностей для безбедного существования. Беременность в планы не входила, но так случилось. Мы предложили семье поддержку, чтобы у ребенка была возможность жить и воспитываться в родной семье. Мы помогаем семье вещами, памперсами и детским питанием. М</w:t>
      </w:r>
      <w:r w:rsidR="00E07E4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E07E4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снимает комнату в Щербинке и активно ищет подработки на несколько часов, пока с малышкой сидит соседка, но этих денег едва хватает на оплату жилья. Мы также помогаем М продуктами. </w:t>
      </w:r>
    </w:p>
    <w:p w14:paraId="5A5683B5" w14:textId="77777777" w:rsidR="00E07E4D" w:rsidRDefault="00E07E4D" w:rsidP="00E07E4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40A11A7C" w14:textId="6C3FFF9E" w:rsidR="00D71F17" w:rsidRPr="00E07E4D" w:rsidRDefault="001A30AE" w:rsidP="00E07E4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07E4D">
        <w:rPr>
          <w:rFonts w:ascii="Times New Roman" w:eastAsia="Times New Roman" w:hAnsi="Times New Roman" w:cs="Times New Roman"/>
          <w:b/>
          <w:sz w:val="24"/>
          <w:szCs w:val="24"/>
        </w:rPr>
        <w:t>Сеть социальных контактов:</w:t>
      </w:r>
      <w:r w:rsidRPr="00E07E4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E07E4D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соседи и знакомые М</w:t>
      </w:r>
      <w:r w:rsidR="00E07E4D">
        <w:rPr>
          <w:rFonts w:ascii="Times New Roman" w:eastAsia="SimSun" w:hAnsi="Times New Roman" w:cs="Times New Roman"/>
          <w:bCs/>
          <w:color w:val="000000"/>
          <w:sz w:val="24"/>
          <w:szCs w:val="24"/>
          <w:lang w:val="ru-RU"/>
        </w:rPr>
        <w:t>.</w:t>
      </w:r>
    </w:p>
    <w:p w14:paraId="7F81E54E" w14:textId="6E3E33E7" w:rsidR="00D71F17" w:rsidRPr="00E07E4D" w:rsidRDefault="001A30AE" w:rsidP="00E07E4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07E4D">
        <w:rPr>
          <w:rFonts w:ascii="Times New Roman" w:eastAsia="Times New Roman" w:hAnsi="Times New Roman" w:cs="Times New Roman"/>
          <w:b/>
          <w:sz w:val="24"/>
          <w:szCs w:val="24"/>
        </w:rPr>
        <w:t>Критерии приема в проект:</w:t>
      </w:r>
      <w:r w:rsidRPr="00E07E4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E07E4D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намерение отказа от новорожденного, недостаточно средств для воспитания ребенка</w:t>
      </w:r>
      <w:r w:rsidR="00E07E4D">
        <w:rPr>
          <w:rFonts w:ascii="Times New Roman" w:eastAsia="SimSun" w:hAnsi="Times New Roman" w:cs="Times New Roman"/>
          <w:bCs/>
          <w:color w:val="000000"/>
          <w:sz w:val="24"/>
          <w:szCs w:val="24"/>
          <w:lang w:val="ru-RU"/>
        </w:rPr>
        <w:t>.</w:t>
      </w:r>
    </w:p>
    <w:p w14:paraId="3546CE82" w14:textId="635A0726" w:rsidR="00D71F17" w:rsidRPr="00E07E4D" w:rsidRDefault="001A30AE" w:rsidP="00E07E4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7E4D">
        <w:rPr>
          <w:rFonts w:ascii="Times New Roman" w:eastAsia="Times New Roman" w:hAnsi="Times New Roman" w:cs="Times New Roman"/>
          <w:b/>
          <w:sz w:val="24"/>
          <w:szCs w:val="24"/>
        </w:rPr>
        <w:t>Тип случая</w:t>
      </w:r>
      <w:r w:rsidRPr="00E07E4D">
        <w:rPr>
          <w:rFonts w:ascii="Times New Roman" w:eastAsia="Times New Roman" w:hAnsi="Times New Roman" w:cs="Times New Roman"/>
          <w:bCs/>
          <w:sz w:val="24"/>
          <w:szCs w:val="24"/>
        </w:rPr>
        <w:t xml:space="preserve"> (мотивационное консультирование/</w:t>
      </w:r>
      <w:r w:rsidRPr="00E07E4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ведение случая</w:t>
      </w:r>
      <w:r w:rsidRPr="00E07E4D">
        <w:rPr>
          <w:rFonts w:ascii="Times New Roman" w:eastAsia="Times New Roman" w:hAnsi="Times New Roman" w:cs="Times New Roman"/>
          <w:bCs/>
          <w:sz w:val="24"/>
          <w:szCs w:val="24"/>
        </w:rPr>
        <w:t>/патронат/социальный паллиатив)</w:t>
      </w:r>
    </w:p>
    <w:p w14:paraId="553C2917" w14:textId="77777777" w:rsidR="00E07E4D" w:rsidRDefault="00E07E4D" w:rsidP="00E07E4D">
      <w:pPr>
        <w:pStyle w:val="a3"/>
        <w:spacing w:beforeAutospacing="0" w:afterAutospacing="0"/>
        <w:rPr>
          <w:rFonts w:eastAsia="Times New Roman"/>
          <w:b/>
          <w:lang w:val="ru-RU"/>
        </w:rPr>
      </w:pPr>
    </w:p>
    <w:p w14:paraId="786D1DBA" w14:textId="0FD11BBE" w:rsidR="00D71F17" w:rsidRPr="00E07E4D" w:rsidRDefault="001A30AE" w:rsidP="00E07E4D">
      <w:pPr>
        <w:pStyle w:val="a3"/>
        <w:spacing w:beforeAutospacing="0" w:afterAutospacing="0"/>
        <w:rPr>
          <w:bCs/>
          <w:lang w:val="ru-RU"/>
        </w:rPr>
      </w:pPr>
      <w:r w:rsidRPr="00E07E4D">
        <w:rPr>
          <w:rFonts w:eastAsia="Times New Roman"/>
          <w:b/>
          <w:lang w:val="ru-RU"/>
        </w:rPr>
        <w:t>Цель работы</w:t>
      </w:r>
      <w:r w:rsidRPr="00E07E4D">
        <w:rPr>
          <w:rFonts w:eastAsia="Times New Roman"/>
          <w:bCs/>
          <w:lang w:val="ru-RU"/>
        </w:rPr>
        <w:t xml:space="preserve">: </w:t>
      </w:r>
      <w:r w:rsidRPr="00E07E4D">
        <w:rPr>
          <w:bCs/>
          <w:color w:val="000000"/>
          <w:lang w:val="ru-RU"/>
        </w:rPr>
        <w:t>поддержка семьи до момента, когда М найдет работу и няню для ребенка</w:t>
      </w:r>
      <w:r w:rsidR="00E07E4D">
        <w:rPr>
          <w:bCs/>
          <w:color w:val="000000"/>
          <w:lang w:val="ru-RU"/>
        </w:rPr>
        <w:t>.</w:t>
      </w:r>
    </w:p>
    <w:p w14:paraId="0D1A53DF" w14:textId="2AAD4C96" w:rsidR="00D71F17" w:rsidRPr="00E07E4D" w:rsidRDefault="001A30AE" w:rsidP="00E07E4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07E4D">
        <w:rPr>
          <w:rFonts w:ascii="Times New Roman" w:eastAsia="Times New Roman" w:hAnsi="Times New Roman" w:cs="Times New Roman"/>
          <w:b/>
          <w:sz w:val="24"/>
          <w:szCs w:val="24"/>
        </w:rPr>
        <w:t>Ресурсы:</w:t>
      </w:r>
      <w:r w:rsidR="00E07E4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E07E4D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ранее М имела работу, справлялась с повседневными задачами и содержанием старшей дочери. Не имеет зависимостей, ментальных особенностей. Имеет опыт ухода за ребенком.</w:t>
      </w:r>
    </w:p>
    <w:p w14:paraId="461049AF" w14:textId="4774F0A0" w:rsidR="00D71F17" w:rsidRPr="00E07E4D" w:rsidRDefault="001A30AE" w:rsidP="00E07E4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07E4D">
        <w:rPr>
          <w:rFonts w:ascii="Times New Roman" w:eastAsia="Times New Roman" w:hAnsi="Times New Roman" w:cs="Times New Roman"/>
          <w:b/>
          <w:sz w:val="24"/>
          <w:szCs w:val="24"/>
        </w:rPr>
        <w:t>Особенности семьи, которые могут повлиять на удовлетворение потребностей ребенка:</w:t>
      </w:r>
      <w:r w:rsidR="00E07E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E07E4D" w:rsidRPr="00E07E4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съемное жилье может быть ненадежным вариантом. </w:t>
      </w:r>
    </w:p>
    <w:p w14:paraId="078645FE" w14:textId="77777777" w:rsidR="00E07E4D" w:rsidRDefault="00E07E4D" w:rsidP="00E07E4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E796D6" w14:textId="642200D1" w:rsidR="00D71F17" w:rsidRPr="00E07E4D" w:rsidRDefault="001A30AE" w:rsidP="00E07E4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E4D">
        <w:rPr>
          <w:rFonts w:ascii="Times New Roman" w:eastAsia="Times New Roman" w:hAnsi="Times New Roman" w:cs="Times New Roman"/>
          <w:b/>
          <w:sz w:val="24"/>
          <w:szCs w:val="24"/>
        </w:rPr>
        <w:t>Работа со случаем:</w:t>
      </w:r>
    </w:p>
    <w:tbl>
      <w:tblPr>
        <w:tblStyle w:val="Style14"/>
        <w:tblW w:w="1436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7"/>
        <w:gridCol w:w="2267"/>
        <w:gridCol w:w="1410"/>
        <w:gridCol w:w="1620"/>
        <w:gridCol w:w="2267"/>
      </w:tblGrid>
      <w:tr w:rsidR="00D71F17" w14:paraId="5448FE98" w14:textId="77777777">
        <w:trPr>
          <w:trHeight w:val="340"/>
          <w:jc w:val="center"/>
        </w:trPr>
        <w:tc>
          <w:tcPr>
            <w:tcW w:w="2267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4928EE5" w14:textId="77777777" w:rsidR="00D71F17" w:rsidRDefault="001A30AE" w:rsidP="00E07E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Риски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580CA79" w14:textId="77777777" w:rsidR="00D71F17" w:rsidRDefault="001A30AE" w:rsidP="00E07E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Задачи</w:t>
            </w:r>
          </w:p>
        </w:tc>
        <w:tc>
          <w:tcPr>
            <w:tcW w:w="4534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8E45148" w14:textId="77777777" w:rsidR="00D71F17" w:rsidRDefault="001A30AE" w:rsidP="00E07E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Что планируется сделать</w:t>
            </w:r>
          </w:p>
        </w:tc>
        <w:tc>
          <w:tcPr>
            <w:tcW w:w="3030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A0F2260" w14:textId="77777777" w:rsidR="00D71F17" w:rsidRDefault="001A30AE" w:rsidP="00E07E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Что сделано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1A6BA61" w14:textId="77777777" w:rsidR="00D71F17" w:rsidRDefault="001A30AE" w:rsidP="00E07E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Оказанные услуги</w:t>
            </w:r>
          </w:p>
        </w:tc>
      </w:tr>
      <w:tr w:rsidR="00D71F17" w14:paraId="34BFC654" w14:textId="77777777">
        <w:trPr>
          <w:trHeight w:val="340"/>
          <w:jc w:val="center"/>
        </w:trPr>
        <w:tc>
          <w:tcPr>
            <w:tcW w:w="2267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F5BE184" w14:textId="77777777" w:rsidR="00D71F17" w:rsidRDefault="00D71F17" w:rsidP="00E07E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2E745B1" w14:textId="77777777" w:rsidR="00D71F17" w:rsidRDefault="00D71F17" w:rsidP="00E07E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D696EBF" w14:textId="77777777" w:rsidR="00D71F17" w:rsidRDefault="001A30AE" w:rsidP="00E07E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Действие</w:t>
            </w:r>
          </w:p>
        </w:tc>
        <w:tc>
          <w:tcPr>
            <w:tcW w:w="226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0CA47E4" w14:textId="77777777" w:rsidR="00D71F17" w:rsidRDefault="001A30AE" w:rsidP="00E07E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141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B34B9A4" w14:textId="77777777" w:rsidR="00D71F17" w:rsidRDefault="001A30AE" w:rsidP="00E07E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Выполнено/ не выполнено</w:t>
            </w:r>
          </w:p>
        </w:tc>
        <w:tc>
          <w:tcPr>
            <w:tcW w:w="16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0C28AD2" w14:textId="77777777" w:rsidR="00D71F17" w:rsidRDefault="001A30AE" w:rsidP="00E07E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Дата выполнения/ причина невыполнения </w:t>
            </w:r>
          </w:p>
        </w:tc>
        <w:tc>
          <w:tcPr>
            <w:tcW w:w="2267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2543D48" w14:textId="77777777" w:rsidR="00D71F17" w:rsidRDefault="00D71F17" w:rsidP="00E07E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1F17" w14:paraId="795E2DE4" w14:textId="77777777">
        <w:trPr>
          <w:trHeight w:val="340"/>
          <w:jc w:val="center"/>
        </w:trPr>
        <w:tc>
          <w:tcPr>
            <w:tcW w:w="2267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C285B48" w14:textId="77777777" w:rsidR="00D71F17" w:rsidRDefault="001A30AE" w:rsidP="00E07E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Семья может оказаться без жилья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342C008" w14:textId="77777777" w:rsidR="00D71F17" w:rsidRDefault="001A30AE" w:rsidP="00E07E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Подбор приюта/оплата жилья</w:t>
            </w:r>
          </w:p>
        </w:tc>
        <w:tc>
          <w:tcPr>
            <w:tcW w:w="226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2CDDBCE" w14:textId="77777777" w:rsidR="00D71F17" w:rsidRDefault="001A30AE" w:rsidP="00E07E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Найти кризисный центр, где мама могла бы жить</w:t>
            </w:r>
          </w:p>
        </w:tc>
        <w:tc>
          <w:tcPr>
            <w:tcW w:w="226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E765311" w14:textId="77777777" w:rsidR="00D71F17" w:rsidRDefault="001A30AE" w:rsidP="00E07E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необходимости</w:t>
            </w:r>
          </w:p>
        </w:tc>
        <w:tc>
          <w:tcPr>
            <w:tcW w:w="141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C5D75DC" w14:textId="77777777" w:rsidR="00D71F17" w:rsidRDefault="001A30AE" w:rsidP="00E07E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87F6C16" w14:textId="77777777" w:rsidR="00D71F17" w:rsidRDefault="001A30AE" w:rsidP="00E07E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понадобилось</w:t>
            </w:r>
          </w:p>
        </w:tc>
        <w:tc>
          <w:tcPr>
            <w:tcW w:w="226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B6268E0" w14:textId="77777777" w:rsidR="00D71F17" w:rsidRDefault="00D71F17" w:rsidP="00E07E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E4D" w14:paraId="01EC23FF" w14:textId="77777777">
        <w:trPr>
          <w:trHeight w:val="340"/>
          <w:jc w:val="center"/>
        </w:trPr>
        <w:tc>
          <w:tcPr>
            <w:tcW w:w="2267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32EA005" w14:textId="77777777" w:rsidR="00E07E4D" w:rsidRDefault="00E07E4D" w:rsidP="00E07E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EBD97DD" w14:textId="77777777" w:rsidR="00E07E4D" w:rsidRDefault="00E07E4D" w:rsidP="00E07E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A77CE07" w14:textId="22E7001D" w:rsidR="00E07E4D" w:rsidRDefault="00E07E4D" w:rsidP="00E07E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Оплата жилья</w:t>
            </w:r>
          </w:p>
        </w:tc>
        <w:tc>
          <w:tcPr>
            <w:tcW w:w="226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127CD17" w14:textId="4CE5D090" w:rsidR="00E07E4D" w:rsidRDefault="00E07E4D" w:rsidP="00E07E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необходимости</w:t>
            </w:r>
          </w:p>
        </w:tc>
        <w:tc>
          <w:tcPr>
            <w:tcW w:w="141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EF3D06F" w14:textId="277EFE61" w:rsidR="00E07E4D" w:rsidRDefault="00E07E4D" w:rsidP="00E07E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6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A900D70" w14:textId="02A99A0A" w:rsidR="00E07E4D" w:rsidRDefault="00FC29A7" w:rsidP="00E07E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Июль</w:t>
            </w:r>
            <w:r w:rsidR="00E07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2020,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</w:t>
            </w:r>
            <w:r w:rsidR="00E07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2021</w:t>
            </w:r>
          </w:p>
        </w:tc>
        <w:tc>
          <w:tcPr>
            <w:tcW w:w="226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36056BB" w14:textId="3C93ACC6" w:rsidR="00E07E4D" w:rsidRDefault="00E07E4D" w:rsidP="00E07E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 раза финансовая помощь по </w:t>
            </w:r>
            <w:r w:rsidR="00FC29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</w:t>
            </w:r>
          </w:p>
        </w:tc>
      </w:tr>
      <w:tr w:rsidR="00E07E4D" w14:paraId="6DEF6685" w14:textId="77777777">
        <w:trPr>
          <w:trHeight w:val="340"/>
          <w:jc w:val="center"/>
        </w:trPr>
        <w:tc>
          <w:tcPr>
            <w:tcW w:w="2267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D137FD6" w14:textId="77777777" w:rsidR="00E07E4D" w:rsidRDefault="00E07E4D" w:rsidP="00E07E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01BFFE5" w14:textId="77777777" w:rsidR="00E07E4D" w:rsidRDefault="00E07E4D" w:rsidP="00E07E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D34D526" w14:textId="77777777" w:rsidR="00E07E4D" w:rsidRDefault="00E07E4D" w:rsidP="00E07E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Возвращение на родину</w:t>
            </w:r>
          </w:p>
        </w:tc>
        <w:tc>
          <w:tcPr>
            <w:tcW w:w="226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EE1EE4A" w14:textId="77777777" w:rsidR="00E07E4D" w:rsidRDefault="00E07E4D" w:rsidP="00E07E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C7F84C5" w14:textId="77777777" w:rsidR="00E07E4D" w:rsidRDefault="00E07E4D" w:rsidP="00E07E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6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3154504" w14:textId="0CB2FD88" w:rsidR="00E07E4D" w:rsidRDefault="00FC29A7" w:rsidP="00E07E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E07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E07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6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205A749" w14:textId="77777777" w:rsidR="00E07E4D" w:rsidRDefault="00E07E4D" w:rsidP="00E07E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Покупка билета</w:t>
            </w:r>
          </w:p>
        </w:tc>
      </w:tr>
      <w:tr w:rsidR="00E07E4D" w14:paraId="099F350F" w14:textId="77777777">
        <w:trPr>
          <w:trHeight w:val="340"/>
          <w:jc w:val="center"/>
        </w:trPr>
        <w:tc>
          <w:tcPr>
            <w:tcW w:w="2267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C8F62BF" w14:textId="77777777" w:rsidR="00E07E4D" w:rsidRDefault="00E07E4D" w:rsidP="00E07E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Недостаточно средств для воспитания ребенка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3CC26A2" w14:textId="77777777" w:rsidR="00E07E4D" w:rsidRDefault="00E07E4D" w:rsidP="00E07E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материальной помощи</w:t>
            </w:r>
          </w:p>
        </w:tc>
        <w:tc>
          <w:tcPr>
            <w:tcW w:w="226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9F2E83F" w14:textId="77777777" w:rsidR="00E07E4D" w:rsidRDefault="00E07E4D" w:rsidP="00E07E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Продуктовая помощь</w:t>
            </w:r>
          </w:p>
        </w:tc>
        <w:tc>
          <w:tcPr>
            <w:tcW w:w="226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6C49918" w14:textId="77777777" w:rsidR="00E07E4D" w:rsidRDefault="00E07E4D" w:rsidP="00E07E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141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F321040" w14:textId="77777777" w:rsidR="00E07E4D" w:rsidRDefault="00E07E4D" w:rsidP="00E07E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6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EA63B9F" w14:textId="6CAE87A1" w:rsidR="00E07E4D" w:rsidRDefault="00E07E4D" w:rsidP="00E07E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</w:t>
            </w:r>
            <w:r w:rsidR="00FC29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.2020</w:t>
            </w:r>
          </w:p>
          <w:p w14:paraId="3A4A0A78" w14:textId="3C36941A" w:rsidR="00E07E4D" w:rsidRDefault="00E07E4D" w:rsidP="00E07E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24.0</w:t>
            </w:r>
            <w:r w:rsidR="00FC29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FC29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  <w:p w14:paraId="5B0007F5" w14:textId="2D6D3A01" w:rsidR="00E07E4D" w:rsidRDefault="00FC29A7" w:rsidP="00E07E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E07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E07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B3E21B0" w14:textId="6D9A3E4C" w:rsidR="00E07E4D" w:rsidRPr="00E07E4D" w:rsidRDefault="00E07E4D" w:rsidP="00E07E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Оказана </w:t>
            </w:r>
            <w:r w:rsidR="003741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необходимая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помощь в соответствии с потребностями мамы и ребенка </w:t>
            </w:r>
          </w:p>
        </w:tc>
      </w:tr>
      <w:tr w:rsidR="00FC29A7" w14:paraId="7DEBFE02" w14:textId="77777777">
        <w:trPr>
          <w:trHeight w:val="340"/>
          <w:jc w:val="center"/>
        </w:trPr>
        <w:tc>
          <w:tcPr>
            <w:tcW w:w="2267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BC324F1" w14:textId="77777777" w:rsidR="00FC29A7" w:rsidRDefault="00FC29A7" w:rsidP="00FC29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86CF6A2" w14:textId="77777777" w:rsidR="00FC29A7" w:rsidRDefault="00FC29A7" w:rsidP="00FC29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73E90D3" w14:textId="77777777" w:rsidR="00FC29A7" w:rsidRDefault="00FC29A7" w:rsidP="00FC29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 гигиеной</w:t>
            </w:r>
          </w:p>
        </w:tc>
        <w:tc>
          <w:tcPr>
            <w:tcW w:w="226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646BEAD" w14:textId="77777777" w:rsidR="00FC29A7" w:rsidRDefault="00FC29A7" w:rsidP="00FC29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необходимости</w:t>
            </w:r>
          </w:p>
        </w:tc>
        <w:tc>
          <w:tcPr>
            <w:tcW w:w="141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30DCC62" w14:textId="77777777" w:rsidR="00FC29A7" w:rsidRDefault="00FC29A7" w:rsidP="00FC29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6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36AA989" w14:textId="77777777" w:rsidR="00FC29A7" w:rsidRDefault="00FC29A7" w:rsidP="00FC29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12.07.2020</w:t>
            </w:r>
          </w:p>
          <w:p w14:paraId="5DF6F4EA" w14:textId="77777777" w:rsidR="00FC29A7" w:rsidRDefault="00FC29A7" w:rsidP="00FC29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24.08.2020</w:t>
            </w:r>
          </w:p>
          <w:p w14:paraId="11A772B8" w14:textId="661E907E" w:rsidR="00FC29A7" w:rsidRDefault="00FC29A7" w:rsidP="00FC29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10.09.2020</w:t>
            </w:r>
          </w:p>
        </w:tc>
        <w:tc>
          <w:tcPr>
            <w:tcW w:w="2267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FE8B81C" w14:textId="77777777" w:rsidR="00FC29A7" w:rsidRDefault="00FC29A7" w:rsidP="00FC29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9A7" w14:paraId="3F571C90" w14:textId="77777777">
        <w:trPr>
          <w:trHeight w:val="340"/>
          <w:jc w:val="center"/>
        </w:trPr>
        <w:tc>
          <w:tcPr>
            <w:tcW w:w="2267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17C8BE2" w14:textId="77777777" w:rsidR="00FC29A7" w:rsidRDefault="00FC29A7" w:rsidP="00FC29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20F525E" w14:textId="77777777" w:rsidR="00FC29A7" w:rsidRDefault="00FC29A7" w:rsidP="00FC29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0D79DE4" w14:textId="77777777" w:rsidR="00FC29A7" w:rsidRDefault="00FC29A7" w:rsidP="00FC29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Вещевая помощь</w:t>
            </w:r>
          </w:p>
        </w:tc>
        <w:tc>
          <w:tcPr>
            <w:tcW w:w="226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AD10116" w14:textId="77777777" w:rsidR="00FC29A7" w:rsidRDefault="00FC29A7" w:rsidP="00FC29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необходимости</w:t>
            </w:r>
          </w:p>
        </w:tc>
        <w:tc>
          <w:tcPr>
            <w:tcW w:w="141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F235787" w14:textId="77777777" w:rsidR="00FC29A7" w:rsidRDefault="00FC29A7" w:rsidP="00FC29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6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9E181CD" w14:textId="77777777" w:rsidR="00FC29A7" w:rsidRDefault="00FC29A7" w:rsidP="00FC29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01.08.2020</w:t>
            </w:r>
          </w:p>
        </w:tc>
        <w:tc>
          <w:tcPr>
            <w:tcW w:w="2267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B3D724F" w14:textId="77777777" w:rsidR="00FC29A7" w:rsidRDefault="00FC29A7" w:rsidP="00FC29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9A7" w14:paraId="42A33180" w14:textId="77777777">
        <w:trPr>
          <w:trHeight w:val="340"/>
          <w:jc w:val="center"/>
        </w:trPr>
        <w:tc>
          <w:tcPr>
            <w:tcW w:w="2267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BEF8E51" w14:textId="77777777" w:rsidR="00FC29A7" w:rsidRDefault="00FC29A7" w:rsidP="00FC29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0337047" w14:textId="77777777" w:rsidR="00FC29A7" w:rsidRDefault="00FC29A7" w:rsidP="00FC29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06705C5" w14:textId="77777777" w:rsidR="00FC29A7" w:rsidRDefault="00FC29A7" w:rsidP="00FC29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Детское питание</w:t>
            </w:r>
          </w:p>
        </w:tc>
        <w:tc>
          <w:tcPr>
            <w:tcW w:w="226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B553654" w14:textId="7D938B77" w:rsidR="00FC29A7" w:rsidRDefault="00FC29A7" w:rsidP="00FC29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необходимости</w:t>
            </w:r>
          </w:p>
        </w:tc>
        <w:tc>
          <w:tcPr>
            <w:tcW w:w="141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F11FBA0" w14:textId="77777777" w:rsidR="00FC29A7" w:rsidRDefault="00FC29A7" w:rsidP="00FC29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6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F64CED6" w14:textId="77777777" w:rsidR="00FC29A7" w:rsidRDefault="00FC29A7" w:rsidP="00FC29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12.07.2020</w:t>
            </w:r>
          </w:p>
          <w:p w14:paraId="495FB884" w14:textId="77777777" w:rsidR="00FC29A7" w:rsidRDefault="00FC29A7" w:rsidP="00FC29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24.08.2020</w:t>
            </w:r>
          </w:p>
          <w:p w14:paraId="5CA07C61" w14:textId="78367272" w:rsidR="00FC29A7" w:rsidRDefault="00FC29A7" w:rsidP="00FC29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10.09.2020</w:t>
            </w:r>
          </w:p>
        </w:tc>
        <w:tc>
          <w:tcPr>
            <w:tcW w:w="2267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3D08C4D" w14:textId="77777777" w:rsidR="00FC29A7" w:rsidRDefault="00FC29A7" w:rsidP="00FC29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9A7" w14:paraId="62AF5E09" w14:textId="77777777">
        <w:trPr>
          <w:trHeight w:val="340"/>
          <w:jc w:val="center"/>
        </w:trPr>
        <w:tc>
          <w:tcPr>
            <w:tcW w:w="226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D583FFC" w14:textId="3037DE65" w:rsidR="00FC29A7" w:rsidRDefault="00FC29A7" w:rsidP="00FC29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55D4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Потребности ребенка в медицинской помощи не обеспечиваются</w:t>
            </w:r>
          </w:p>
        </w:tc>
        <w:tc>
          <w:tcPr>
            <w:tcW w:w="226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D9B846F" w14:textId="557393E2" w:rsidR="00FC29A7" w:rsidRDefault="00FC29A7" w:rsidP="00FC29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BA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к платной медицинской помощи</w:t>
            </w:r>
          </w:p>
        </w:tc>
        <w:tc>
          <w:tcPr>
            <w:tcW w:w="226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23460A7" w14:textId="5F1BAA5E" w:rsidR="00FC29A7" w:rsidRDefault="00FC29A7" w:rsidP="00FC29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Записать ребенка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педиатру</w:t>
            </w:r>
          </w:p>
        </w:tc>
        <w:tc>
          <w:tcPr>
            <w:tcW w:w="226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E6CC7B3" w14:textId="3A140691" w:rsidR="00FC29A7" w:rsidRDefault="00FC29A7" w:rsidP="00FC29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необходимости</w:t>
            </w:r>
          </w:p>
        </w:tc>
        <w:tc>
          <w:tcPr>
            <w:tcW w:w="141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E36007B" w14:textId="2D4CC92F" w:rsidR="00FC29A7" w:rsidRDefault="00FC29A7" w:rsidP="00FC29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6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6C65981" w14:textId="327D9D98" w:rsidR="00FC29A7" w:rsidRDefault="00FC29A7" w:rsidP="00FC29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Август 2020</w:t>
            </w:r>
          </w:p>
          <w:p w14:paraId="58BD6299" w14:textId="77777777" w:rsidR="00FC29A7" w:rsidRDefault="00FC29A7" w:rsidP="00FC29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47C6158" w14:textId="4F414D78" w:rsidR="00FC29A7" w:rsidRDefault="00FC29A7" w:rsidP="00FC29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Ребенок осмотрен педиатром, проблем со здоровьем не выявлено</w:t>
            </w:r>
          </w:p>
        </w:tc>
      </w:tr>
      <w:tr w:rsidR="00FC29A7" w14:paraId="0A09E0DB" w14:textId="77777777">
        <w:trPr>
          <w:trHeight w:val="340"/>
          <w:jc w:val="center"/>
        </w:trPr>
        <w:tc>
          <w:tcPr>
            <w:tcW w:w="226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0ECAFF0" w14:textId="0EE6ED28" w:rsidR="00FC29A7" w:rsidRDefault="00FC29A7" w:rsidP="00FC29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Отсутствие поддержки со стороны родственников</w:t>
            </w:r>
          </w:p>
        </w:tc>
        <w:tc>
          <w:tcPr>
            <w:tcW w:w="226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3264216" w14:textId="28F93164" w:rsidR="00FC29A7" w:rsidRPr="00E34498" w:rsidRDefault="00FC29A7" w:rsidP="00FC29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Налаживание отношений с родственниками</w:t>
            </w:r>
          </w:p>
        </w:tc>
        <w:tc>
          <w:tcPr>
            <w:tcW w:w="226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C20CCC" w14:textId="301AC004" w:rsidR="00FC29A7" w:rsidRPr="001423DD" w:rsidRDefault="00FC29A7" w:rsidP="00FC29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Обсудить с М. возможность сообщить родственникам, предложить свою поддержку</w:t>
            </w:r>
          </w:p>
        </w:tc>
        <w:tc>
          <w:tcPr>
            <w:tcW w:w="226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871E0E5" w14:textId="4E039C2C" w:rsidR="00FC29A7" w:rsidRDefault="00FC29A7" w:rsidP="00FC29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основании решения клиента</w:t>
            </w:r>
          </w:p>
        </w:tc>
        <w:tc>
          <w:tcPr>
            <w:tcW w:w="141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3CDBBE2" w14:textId="5DA3A069" w:rsidR="00FC29A7" w:rsidRDefault="00FC29A7" w:rsidP="00FC29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6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6ADAF55" w14:textId="24E89078" w:rsidR="00FC29A7" w:rsidRDefault="00FC29A7" w:rsidP="00FC29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Август 2020</w:t>
            </w:r>
          </w:p>
        </w:tc>
        <w:tc>
          <w:tcPr>
            <w:tcW w:w="226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02C2EBE" w14:textId="32C9076D" w:rsidR="00FC29A7" w:rsidRDefault="00FC29A7" w:rsidP="00FC29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Родственники узнали о наличии ребенка, готовы принять М. с ребенком на родине</w:t>
            </w:r>
          </w:p>
        </w:tc>
      </w:tr>
      <w:tr w:rsidR="00FC29A7" w14:paraId="7C1F5520" w14:textId="77777777">
        <w:trPr>
          <w:trHeight w:val="340"/>
          <w:jc w:val="center"/>
        </w:trPr>
        <w:tc>
          <w:tcPr>
            <w:tcW w:w="226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1177B0C" w14:textId="08F7D7F3" w:rsidR="00FC29A7" w:rsidRPr="00E34498" w:rsidRDefault="00FC29A7" w:rsidP="00FC29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оформлены документы для выезда на родину</w:t>
            </w:r>
          </w:p>
        </w:tc>
        <w:tc>
          <w:tcPr>
            <w:tcW w:w="226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CD843D0" w14:textId="20DAC6BA" w:rsidR="00FC29A7" w:rsidRPr="00E34498" w:rsidRDefault="00FC29A7" w:rsidP="00FC29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Оформление необходимых документов</w:t>
            </w:r>
          </w:p>
        </w:tc>
        <w:tc>
          <w:tcPr>
            <w:tcW w:w="226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FAE7534" w14:textId="539A6E73" w:rsidR="00FC29A7" w:rsidRPr="00E34498" w:rsidRDefault="00FC29A7" w:rsidP="00FC29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Совместно с юристом сходить в посольство для оформления документов</w:t>
            </w:r>
          </w:p>
        </w:tc>
        <w:tc>
          <w:tcPr>
            <w:tcW w:w="226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2D3226F" w14:textId="28B92AE6" w:rsidR="00FC29A7" w:rsidRDefault="00FC29A7" w:rsidP="00FC29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Перед отъездом</w:t>
            </w:r>
          </w:p>
        </w:tc>
        <w:tc>
          <w:tcPr>
            <w:tcW w:w="141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8DCCE4C" w14:textId="00948AF6" w:rsidR="00FC29A7" w:rsidRDefault="00FC29A7" w:rsidP="00FC29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6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9E30882" w14:textId="2A3CD5A2" w:rsidR="00FC29A7" w:rsidRDefault="00FC29A7" w:rsidP="00FC29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 2020</w:t>
            </w:r>
          </w:p>
        </w:tc>
        <w:tc>
          <w:tcPr>
            <w:tcW w:w="226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5CA4755" w14:textId="4062378A" w:rsidR="00FC29A7" w:rsidRDefault="00FC29A7" w:rsidP="00FC29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Документы были оформлены, отъезд состоялся</w:t>
            </w:r>
          </w:p>
        </w:tc>
      </w:tr>
      <w:tr w:rsidR="00FC29A7" w14:paraId="002310D2" w14:textId="77777777">
        <w:trPr>
          <w:trHeight w:val="340"/>
          <w:jc w:val="center"/>
        </w:trPr>
        <w:tc>
          <w:tcPr>
            <w:tcW w:w="226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9AED8F0" w14:textId="77777777" w:rsidR="00FC29A7" w:rsidRDefault="00FC29A7" w:rsidP="00FC29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Плохое психологическое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состояние мамы, связанное с отказом и ТЖС</w:t>
            </w:r>
          </w:p>
        </w:tc>
        <w:tc>
          <w:tcPr>
            <w:tcW w:w="226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3C53613" w14:textId="77777777" w:rsidR="00FC29A7" w:rsidRDefault="00FC29A7" w:rsidP="00FC29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Обеспечить маме психологическую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поддержку </w:t>
            </w:r>
          </w:p>
        </w:tc>
        <w:tc>
          <w:tcPr>
            <w:tcW w:w="226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FB823F0" w14:textId="77777777" w:rsidR="00FC29A7" w:rsidRDefault="00FC29A7" w:rsidP="00FC29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Домашнее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визитирование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психологические консультации</w:t>
            </w:r>
          </w:p>
        </w:tc>
        <w:tc>
          <w:tcPr>
            <w:tcW w:w="226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6476809" w14:textId="77777777" w:rsidR="00FC29A7" w:rsidRDefault="00FC29A7" w:rsidP="00FC29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 необходимости</w:t>
            </w:r>
          </w:p>
        </w:tc>
        <w:tc>
          <w:tcPr>
            <w:tcW w:w="141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C6EDD70" w14:textId="77777777" w:rsidR="00FC29A7" w:rsidRDefault="00FC29A7" w:rsidP="00FC29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6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7D50503" w14:textId="77777777" w:rsidR="00D631E9" w:rsidRDefault="00D631E9" w:rsidP="00D631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12.07.2020</w:t>
            </w:r>
          </w:p>
          <w:p w14:paraId="622E04C0" w14:textId="77777777" w:rsidR="00D631E9" w:rsidRDefault="00D631E9" w:rsidP="00D631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3" w:name="_Hlk8665343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24.08.2020</w:t>
            </w:r>
          </w:p>
          <w:bookmarkEnd w:id="3"/>
          <w:p w14:paraId="4EAA6E6F" w14:textId="1A793097" w:rsidR="00FC29A7" w:rsidRDefault="00D631E9" w:rsidP="00D631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10.09.2020</w:t>
            </w:r>
          </w:p>
        </w:tc>
        <w:tc>
          <w:tcPr>
            <w:tcW w:w="226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B5B7EF9" w14:textId="14A6BD07" w:rsidR="00FC29A7" w:rsidRPr="00E07E4D" w:rsidRDefault="00FC29A7" w:rsidP="00FC29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Во время второго домашнего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визитирования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заполнена форма оценки потребностей, рисков и ресурсов семьи, которая показала, что мама в целом справляется с удовлетворением потребностей ребенка</w:t>
            </w:r>
          </w:p>
        </w:tc>
      </w:tr>
    </w:tbl>
    <w:p w14:paraId="5C48ED3A" w14:textId="77777777" w:rsidR="00D71F17" w:rsidRDefault="00D71F17" w:rsidP="00E07E4D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C1B8F6" w14:textId="2E43A5FA" w:rsidR="00D71F17" w:rsidRPr="00E07E4D" w:rsidRDefault="001A30AE" w:rsidP="00E07E4D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Консилиумы/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супервизии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E07E4D" w:rsidRPr="00E07E4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нет</w:t>
      </w:r>
    </w:p>
    <w:p w14:paraId="46E1BD5D" w14:textId="77777777" w:rsidR="00D71F17" w:rsidRDefault="00D71F17" w:rsidP="00E07E4D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2A6656" w14:textId="77777777" w:rsidR="00D71F17" w:rsidRDefault="001A30AE" w:rsidP="00E07E4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Кол-во оказанных услуг:</w:t>
      </w:r>
    </w:p>
    <w:tbl>
      <w:tblPr>
        <w:tblStyle w:val="Style15"/>
        <w:tblW w:w="966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6570"/>
        <w:gridCol w:w="2685"/>
      </w:tblGrid>
      <w:tr w:rsidR="00D71F17" w14:paraId="29104ACF" w14:textId="77777777">
        <w:trPr>
          <w:trHeight w:val="340"/>
          <w:jc w:val="center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4CB02" w14:textId="77777777" w:rsidR="00D71F17" w:rsidRDefault="001A30AE" w:rsidP="00E07E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CD66E" w14:textId="77777777" w:rsidR="00D71F17" w:rsidRDefault="001A30AE" w:rsidP="00E07E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B1779" w14:textId="77777777" w:rsidR="00D71F17" w:rsidRDefault="001A30AE" w:rsidP="00E07E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оказанных услуг /комментарии</w:t>
            </w:r>
          </w:p>
        </w:tc>
      </w:tr>
      <w:tr w:rsidR="00D71F17" w14:paraId="74938426" w14:textId="77777777">
        <w:trPr>
          <w:trHeight w:val="340"/>
          <w:jc w:val="center"/>
        </w:trPr>
        <w:tc>
          <w:tcPr>
            <w:tcW w:w="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2B678" w14:textId="77777777" w:rsidR="00D71F17" w:rsidRDefault="001A30AE" w:rsidP="00E07E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F2089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Материальная помощь (финансовая\натуральная)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02D37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71F17" w14:paraId="7203AF6F" w14:textId="77777777">
        <w:trPr>
          <w:trHeight w:val="340"/>
          <w:jc w:val="center"/>
        </w:trPr>
        <w:tc>
          <w:tcPr>
            <w:tcW w:w="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198AB" w14:textId="77777777" w:rsidR="00D71F17" w:rsidRDefault="00D71F17" w:rsidP="00E07E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AC37F" w14:textId="77777777" w:rsidR="00D71F17" w:rsidRDefault="001A30AE" w:rsidP="00E07E4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оплата хостела 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A9DC6" w14:textId="77777777" w:rsidR="00D71F17" w:rsidRDefault="00D71F17" w:rsidP="00E07E4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F17" w14:paraId="7D48C131" w14:textId="77777777">
        <w:trPr>
          <w:trHeight w:val="320"/>
          <w:jc w:val="center"/>
        </w:trPr>
        <w:tc>
          <w:tcPr>
            <w:tcW w:w="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E34DB" w14:textId="77777777" w:rsidR="00D71F17" w:rsidRDefault="00D71F17" w:rsidP="00E07E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E6F08" w14:textId="77777777" w:rsidR="00D71F17" w:rsidRDefault="001A30AE" w:rsidP="00E07E4D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продуктовая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64598" w14:textId="302F57EF" w:rsidR="00D71F17" w:rsidRPr="00374105" w:rsidRDefault="00FC29A7" w:rsidP="00E07E4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1A30AE" w:rsidRPr="003741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(н</w:t>
            </w:r>
            <w:r w:rsidR="00374105" w:rsidRPr="00374105">
              <w:rPr>
                <w:rStyle w:val="ac"/>
                <w:rFonts w:ascii="Times New Roman" w:eastAsia="Times New Roman" w:hAnsi="Times New Roman" w:cs="Times New Roman"/>
                <w:b/>
                <w:sz w:val="24"/>
                <w:szCs w:val="24"/>
              </w:rPr>
              <w:footnoteReference w:id="1"/>
            </w:r>
            <w:r w:rsidR="001A30AE" w:rsidRPr="003741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71F17" w14:paraId="149E865B" w14:textId="77777777">
        <w:trPr>
          <w:trHeight w:val="340"/>
          <w:jc w:val="center"/>
        </w:trPr>
        <w:tc>
          <w:tcPr>
            <w:tcW w:w="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860FF" w14:textId="77777777" w:rsidR="00D71F17" w:rsidRDefault="00D71F17" w:rsidP="00E07E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DFB92" w14:textId="77777777" w:rsidR="00D71F17" w:rsidRDefault="001A30AE" w:rsidP="00E07E4D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предметы гигиены и памперсы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8B6EE" w14:textId="645FB47B" w:rsidR="00D71F17" w:rsidRPr="00374105" w:rsidRDefault="00FC29A7" w:rsidP="00E07E4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1A30AE" w:rsidRPr="00374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(н)</w:t>
            </w:r>
          </w:p>
        </w:tc>
      </w:tr>
      <w:tr w:rsidR="00D71F17" w14:paraId="48E9FDED" w14:textId="77777777">
        <w:trPr>
          <w:trHeight w:val="340"/>
          <w:jc w:val="center"/>
        </w:trPr>
        <w:tc>
          <w:tcPr>
            <w:tcW w:w="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505E3" w14:textId="77777777" w:rsidR="00D71F17" w:rsidRDefault="00D71F17" w:rsidP="00E07E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F8B1E" w14:textId="77777777" w:rsidR="00D71F17" w:rsidRDefault="001A30AE" w:rsidP="00E07E4D">
            <w:pPr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вещевая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8B379" w14:textId="7EBDBC29" w:rsidR="00D71F17" w:rsidRPr="00374105" w:rsidRDefault="00374105" w:rsidP="00E07E4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1A30AE" w:rsidRPr="003741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(н)</w:t>
            </w:r>
          </w:p>
        </w:tc>
      </w:tr>
      <w:tr w:rsidR="00D71F17" w14:paraId="7F29FC55" w14:textId="77777777">
        <w:trPr>
          <w:trHeight w:val="340"/>
          <w:jc w:val="center"/>
        </w:trPr>
        <w:tc>
          <w:tcPr>
            <w:tcW w:w="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F4630" w14:textId="77777777" w:rsidR="00D71F17" w:rsidRDefault="00D71F17" w:rsidP="00E07E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47826" w14:textId="77777777" w:rsidR="00D71F17" w:rsidRDefault="001A30AE" w:rsidP="00E07E4D">
            <w:pPr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бытовая техника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24C68" w14:textId="77777777" w:rsidR="00D71F17" w:rsidRPr="00374105" w:rsidRDefault="00D71F17" w:rsidP="00E07E4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F17" w14:paraId="1C15F904" w14:textId="77777777">
        <w:trPr>
          <w:trHeight w:val="340"/>
          <w:jc w:val="center"/>
        </w:trPr>
        <w:tc>
          <w:tcPr>
            <w:tcW w:w="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23ED2" w14:textId="77777777" w:rsidR="00D71F17" w:rsidRDefault="00D71F17" w:rsidP="00E07E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0AE2C" w14:textId="77777777" w:rsidR="00D71F17" w:rsidRDefault="001A30AE" w:rsidP="00E07E4D">
            <w:pPr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оплата связи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68416" w14:textId="77777777" w:rsidR="00D71F17" w:rsidRPr="00374105" w:rsidRDefault="00D71F17" w:rsidP="00E07E4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F17" w14:paraId="38B39D1F" w14:textId="77777777">
        <w:trPr>
          <w:trHeight w:val="340"/>
          <w:jc w:val="center"/>
        </w:trPr>
        <w:tc>
          <w:tcPr>
            <w:tcW w:w="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ECAB3" w14:textId="77777777" w:rsidR="00D71F17" w:rsidRDefault="00D71F17" w:rsidP="00E07E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2EA00" w14:textId="77777777" w:rsidR="00D71F17" w:rsidRDefault="001A30AE" w:rsidP="00E07E4D">
            <w:pPr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проезд на родину или др. место жительства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7EBF3" w14:textId="77777777" w:rsidR="00D71F17" w:rsidRPr="00374105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4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 (н)</w:t>
            </w:r>
          </w:p>
        </w:tc>
      </w:tr>
      <w:tr w:rsidR="00D71F17" w14:paraId="621A3EAB" w14:textId="77777777">
        <w:trPr>
          <w:trHeight w:val="340"/>
          <w:jc w:val="center"/>
        </w:trPr>
        <w:tc>
          <w:tcPr>
            <w:tcW w:w="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F91EA" w14:textId="77777777" w:rsidR="00D71F17" w:rsidRDefault="00D71F17" w:rsidP="00E07E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DAE2D" w14:textId="77777777" w:rsidR="00D71F17" w:rsidRDefault="001A30AE" w:rsidP="00E07E4D">
            <w:pPr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транспорт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FCAF8" w14:textId="77777777" w:rsidR="00D71F17" w:rsidRDefault="00D71F17" w:rsidP="00E07E4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F17" w14:paraId="630BDA77" w14:textId="77777777">
        <w:trPr>
          <w:trHeight w:val="340"/>
          <w:jc w:val="center"/>
        </w:trPr>
        <w:tc>
          <w:tcPr>
            <w:tcW w:w="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31744" w14:textId="77777777" w:rsidR="00D71F17" w:rsidRDefault="00D71F17" w:rsidP="00E07E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049D1" w14:textId="77777777" w:rsidR="00D71F17" w:rsidRDefault="001A30AE" w:rsidP="00E07E4D">
            <w:pPr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няня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CC704" w14:textId="77777777" w:rsidR="00D71F17" w:rsidRDefault="00D71F17" w:rsidP="00E07E4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F17" w14:paraId="699729AB" w14:textId="77777777">
        <w:trPr>
          <w:trHeight w:val="340"/>
          <w:jc w:val="center"/>
        </w:trPr>
        <w:tc>
          <w:tcPr>
            <w:tcW w:w="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8E44A" w14:textId="77777777" w:rsidR="00D71F17" w:rsidRDefault="00D71F17" w:rsidP="00E07E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ADBA7" w14:textId="77777777" w:rsidR="00D71F17" w:rsidRDefault="001A30AE" w:rsidP="00E07E4D">
            <w:pPr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другое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9574F" w14:textId="77777777" w:rsidR="00D71F17" w:rsidRDefault="00D71F17" w:rsidP="00E07E4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F17" w14:paraId="26813D94" w14:textId="77777777">
        <w:trPr>
          <w:trHeight w:val="340"/>
          <w:jc w:val="center"/>
        </w:trPr>
        <w:tc>
          <w:tcPr>
            <w:tcW w:w="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67942" w14:textId="77777777" w:rsidR="00D71F17" w:rsidRDefault="001A30AE" w:rsidP="00E07E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6C7A5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Психологическая работа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5E9A6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71F17" w14:paraId="121BE7C0" w14:textId="77777777">
        <w:trPr>
          <w:trHeight w:val="340"/>
          <w:jc w:val="center"/>
        </w:trPr>
        <w:tc>
          <w:tcPr>
            <w:tcW w:w="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41A0D" w14:textId="77777777" w:rsidR="00D71F17" w:rsidRDefault="00D71F17" w:rsidP="00E07E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84E69" w14:textId="77777777" w:rsidR="00D71F17" w:rsidRDefault="001A30AE" w:rsidP="00E07E4D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индивидуальные консультации (очные/по скайпу/по телефону)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4E0AC" w14:textId="62C82234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2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(о</w:t>
            </w:r>
            <w:r w:rsidR="00516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D71F17" w14:paraId="2B1E066E" w14:textId="77777777">
        <w:trPr>
          <w:trHeight w:val="340"/>
          <w:jc w:val="center"/>
        </w:trPr>
        <w:tc>
          <w:tcPr>
            <w:tcW w:w="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66C3E" w14:textId="77777777" w:rsidR="00D71F17" w:rsidRDefault="00D71F17" w:rsidP="00E07E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368E7" w14:textId="77777777" w:rsidR="00D71F17" w:rsidRDefault="001A30AE" w:rsidP="00E07E4D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групповая работа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C52B6" w14:textId="77777777" w:rsidR="00D71F17" w:rsidRDefault="00D71F17" w:rsidP="00E07E4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F17" w14:paraId="680DE323" w14:textId="77777777">
        <w:trPr>
          <w:trHeight w:val="340"/>
          <w:jc w:val="center"/>
        </w:trPr>
        <w:tc>
          <w:tcPr>
            <w:tcW w:w="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97C9C" w14:textId="77777777" w:rsidR="00D71F17" w:rsidRDefault="001A30AE" w:rsidP="00E07E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E2D8F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Консилиумы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6AC54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71F17" w14:paraId="3F69276C" w14:textId="77777777">
        <w:trPr>
          <w:trHeight w:val="340"/>
          <w:jc w:val="center"/>
        </w:trPr>
        <w:tc>
          <w:tcPr>
            <w:tcW w:w="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FA0A2" w14:textId="77777777" w:rsidR="00D71F17" w:rsidRDefault="001A30AE" w:rsidP="00E07E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26EC5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Сетевые встречи/семейные конференции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06896" w14:textId="77777777" w:rsidR="00D71F17" w:rsidRDefault="00D71F17" w:rsidP="00E07E4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F17" w14:paraId="31A725B4" w14:textId="77777777">
        <w:trPr>
          <w:trHeight w:val="340"/>
          <w:jc w:val="center"/>
        </w:trPr>
        <w:tc>
          <w:tcPr>
            <w:tcW w:w="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A2769" w14:textId="77777777" w:rsidR="00D71F17" w:rsidRDefault="001A30AE" w:rsidP="00E07E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6C46E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Супервизии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 случаю (групповые и индивидуальные)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A8F44" w14:textId="77777777" w:rsidR="00D71F17" w:rsidRDefault="00D71F17" w:rsidP="00E07E4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F17" w14:paraId="3CA137E8" w14:textId="77777777">
        <w:trPr>
          <w:trHeight w:val="340"/>
          <w:jc w:val="center"/>
        </w:trPr>
        <w:tc>
          <w:tcPr>
            <w:tcW w:w="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E49EC" w14:textId="77777777" w:rsidR="00D71F17" w:rsidRDefault="001A30AE" w:rsidP="00E07E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6D346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Медицинские услуги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41E0B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71F17" w14:paraId="66ADD736" w14:textId="77777777">
        <w:trPr>
          <w:trHeight w:val="340"/>
          <w:jc w:val="center"/>
        </w:trPr>
        <w:tc>
          <w:tcPr>
            <w:tcW w:w="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A83B2" w14:textId="77777777" w:rsidR="00D71F17" w:rsidRDefault="00D71F17" w:rsidP="00E07E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AF0EC" w14:textId="77777777" w:rsidR="00D71F17" w:rsidRDefault="001A30AE" w:rsidP="00E07E4D">
            <w:pPr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консультации врачей и анализы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95C7C" w14:textId="51AA7CDC" w:rsidR="00D71F17" w:rsidRDefault="00374105" w:rsidP="00E07E4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1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D71F17" w14:paraId="386C1E04" w14:textId="77777777">
        <w:trPr>
          <w:trHeight w:val="340"/>
          <w:jc w:val="center"/>
        </w:trPr>
        <w:tc>
          <w:tcPr>
            <w:tcW w:w="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62E79" w14:textId="77777777" w:rsidR="00D71F17" w:rsidRDefault="00D71F17" w:rsidP="00E07E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1BB76" w14:textId="77777777" w:rsidR="00D71F17" w:rsidRDefault="001A30AE" w:rsidP="00E07E4D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лекарства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1801A" w14:textId="7B8B2E4E" w:rsidR="00D71F17" w:rsidRDefault="00374105" w:rsidP="00E07E4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D71F17" w14:paraId="24D4D077" w14:textId="77777777">
        <w:trPr>
          <w:trHeight w:val="340"/>
          <w:jc w:val="center"/>
        </w:trPr>
        <w:tc>
          <w:tcPr>
            <w:tcW w:w="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85E9D" w14:textId="77777777" w:rsidR="00D71F17" w:rsidRDefault="001A30AE" w:rsidP="00E07E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27ABC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Домашнее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визитирование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B65FF" w14:textId="344DAECA" w:rsidR="00D71F17" w:rsidRDefault="00FC29A7" w:rsidP="00E07E4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D71F17" w14:paraId="55C69B19" w14:textId="77777777">
        <w:trPr>
          <w:trHeight w:val="340"/>
          <w:jc w:val="center"/>
        </w:trPr>
        <w:tc>
          <w:tcPr>
            <w:tcW w:w="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E1D21" w14:textId="77777777" w:rsidR="00D71F17" w:rsidRDefault="001A30AE" w:rsidP="00E07E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041CC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Сопровождение в гос. службы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8FB8A" w14:textId="708D75EB" w:rsidR="00D71F17" w:rsidRPr="001423DD" w:rsidRDefault="001423DD" w:rsidP="00E07E4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1</w:t>
            </w:r>
          </w:p>
        </w:tc>
      </w:tr>
      <w:tr w:rsidR="00D71F17" w14:paraId="2D14E9B8" w14:textId="77777777">
        <w:trPr>
          <w:trHeight w:val="340"/>
          <w:jc w:val="center"/>
        </w:trPr>
        <w:tc>
          <w:tcPr>
            <w:tcW w:w="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8F03D" w14:textId="77777777" w:rsidR="00D71F17" w:rsidRDefault="001A30AE" w:rsidP="00E07E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52C0E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Индивидуальные юридические консультации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7CB08" w14:textId="500D5300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4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D71F17" w14:paraId="6A45526E" w14:textId="77777777">
        <w:trPr>
          <w:trHeight w:val="340"/>
          <w:jc w:val="center"/>
        </w:trPr>
        <w:tc>
          <w:tcPr>
            <w:tcW w:w="40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6FC68" w14:textId="77777777" w:rsidR="00D71F17" w:rsidRDefault="001A30AE" w:rsidP="00E07E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DDCFA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Восстановление /оформление документов: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32953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71F17" w14:paraId="26A5D71A" w14:textId="77777777">
        <w:trPr>
          <w:trHeight w:val="340"/>
          <w:jc w:val="center"/>
        </w:trPr>
        <w:tc>
          <w:tcPr>
            <w:tcW w:w="4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83AC7" w14:textId="77777777" w:rsidR="00D71F17" w:rsidRDefault="00D71F17" w:rsidP="00E07E4D">
            <w:pPr>
              <w:spacing w:line="240" w:lineRule="auto"/>
            </w:pP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39E97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Паспорт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7C679" w14:textId="77777777" w:rsidR="00D71F17" w:rsidRDefault="00D71F17" w:rsidP="00E07E4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F17" w14:paraId="3895EBBF" w14:textId="77777777">
        <w:trPr>
          <w:trHeight w:val="340"/>
          <w:jc w:val="center"/>
        </w:trPr>
        <w:tc>
          <w:tcPr>
            <w:tcW w:w="4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9D90C" w14:textId="77777777" w:rsidR="00D71F17" w:rsidRDefault="00D71F17" w:rsidP="00E07E4D">
            <w:pPr>
              <w:spacing w:line="240" w:lineRule="auto"/>
            </w:pP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88654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Медицинское свидетельство о рождении ребенка/ детей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601F6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71F17" w14:paraId="1146D225" w14:textId="77777777">
        <w:trPr>
          <w:trHeight w:val="340"/>
          <w:jc w:val="center"/>
        </w:trPr>
        <w:tc>
          <w:tcPr>
            <w:tcW w:w="4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1CCC3" w14:textId="77777777" w:rsidR="00D71F17" w:rsidRDefault="00D71F17" w:rsidP="00E07E4D">
            <w:pPr>
              <w:spacing w:line="240" w:lineRule="auto"/>
            </w:pP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94589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Свидетельство о рождении ребенка/ детей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D5370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71F17" w14:paraId="4CD4E659" w14:textId="77777777">
        <w:trPr>
          <w:trHeight w:val="340"/>
          <w:jc w:val="center"/>
        </w:trPr>
        <w:tc>
          <w:tcPr>
            <w:tcW w:w="4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8A2D7" w14:textId="77777777" w:rsidR="00D71F17" w:rsidRDefault="00D71F17" w:rsidP="00E07E4D">
            <w:pPr>
              <w:spacing w:line="240" w:lineRule="auto"/>
            </w:pP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C044C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Медицинский полис родителя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DAA8E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F17" w14:paraId="6043A526" w14:textId="77777777">
        <w:trPr>
          <w:trHeight w:val="340"/>
          <w:jc w:val="center"/>
        </w:trPr>
        <w:tc>
          <w:tcPr>
            <w:tcW w:w="4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5B93A" w14:textId="77777777" w:rsidR="00D71F17" w:rsidRDefault="00D71F17" w:rsidP="00E07E4D">
            <w:pPr>
              <w:spacing w:line="240" w:lineRule="auto"/>
            </w:pP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FB830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Медицинский полис ребенка / детей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A0CA3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F17" w14:paraId="607E9D75" w14:textId="77777777">
        <w:trPr>
          <w:trHeight w:val="340"/>
          <w:jc w:val="center"/>
        </w:trPr>
        <w:tc>
          <w:tcPr>
            <w:tcW w:w="4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39E24" w14:textId="77777777" w:rsidR="00D71F17" w:rsidRDefault="00D71F17" w:rsidP="00E07E4D">
            <w:pPr>
              <w:spacing w:line="240" w:lineRule="auto"/>
            </w:pP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67DCE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Медицинская книжка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5208C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F17" w14:paraId="19815284" w14:textId="77777777">
        <w:trPr>
          <w:trHeight w:val="340"/>
          <w:jc w:val="center"/>
        </w:trPr>
        <w:tc>
          <w:tcPr>
            <w:tcW w:w="4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B826B" w14:textId="77777777" w:rsidR="00D71F17" w:rsidRDefault="00D71F17" w:rsidP="00E07E4D">
            <w:pPr>
              <w:spacing w:line="240" w:lineRule="auto"/>
            </w:pP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738CF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СНИЛС родителя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B3372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F17" w14:paraId="3088B5D4" w14:textId="77777777">
        <w:trPr>
          <w:trHeight w:val="340"/>
          <w:jc w:val="center"/>
        </w:trPr>
        <w:tc>
          <w:tcPr>
            <w:tcW w:w="4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74AFA" w14:textId="77777777" w:rsidR="00D71F17" w:rsidRDefault="00D71F17" w:rsidP="00E07E4D">
            <w:pPr>
              <w:spacing w:line="240" w:lineRule="auto"/>
            </w:pP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4150F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СНИЛС ребенка/ детей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8E226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F17" w14:paraId="515EA51B" w14:textId="77777777">
        <w:trPr>
          <w:trHeight w:val="340"/>
          <w:jc w:val="center"/>
        </w:trPr>
        <w:tc>
          <w:tcPr>
            <w:tcW w:w="4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460AF" w14:textId="77777777" w:rsidR="00D71F17" w:rsidRDefault="00D71F17" w:rsidP="00E07E4D">
            <w:pPr>
              <w:spacing w:line="240" w:lineRule="auto"/>
            </w:pP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DC4CF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Регистрация по месту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жительства  родителя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ребенка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40BA0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F17" w14:paraId="5F7D0D86" w14:textId="77777777">
        <w:trPr>
          <w:trHeight w:val="340"/>
          <w:jc w:val="center"/>
        </w:trPr>
        <w:tc>
          <w:tcPr>
            <w:tcW w:w="4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0EE8D" w14:textId="77777777" w:rsidR="00D71F17" w:rsidRDefault="00D71F17" w:rsidP="00E07E4D">
            <w:pPr>
              <w:spacing w:line="240" w:lineRule="auto"/>
            </w:pP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C66B8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Регистрация по месту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пребывания  родителя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ребенка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D9656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F17" w14:paraId="1F777D7F" w14:textId="77777777">
        <w:trPr>
          <w:trHeight w:val="340"/>
          <w:jc w:val="center"/>
        </w:trPr>
        <w:tc>
          <w:tcPr>
            <w:tcW w:w="4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CB4EE" w14:textId="77777777" w:rsidR="00D71F17" w:rsidRDefault="00D71F17" w:rsidP="00E07E4D">
            <w:pPr>
              <w:spacing w:line="240" w:lineRule="auto"/>
            </w:pP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5F3D6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Документы на жилое помещение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84FBA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F17" w14:paraId="5E51DF8D" w14:textId="77777777">
        <w:trPr>
          <w:trHeight w:val="340"/>
          <w:jc w:val="center"/>
        </w:trPr>
        <w:tc>
          <w:tcPr>
            <w:tcW w:w="4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62C54" w14:textId="77777777" w:rsidR="00D71F17" w:rsidRDefault="00D71F17" w:rsidP="00E07E4D">
            <w:pPr>
              <w:spacing w:line="240" w:lineRule="auto"/>
            </w:pP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F7F63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Разрешение на работу для иностранных граждан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6CFE1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F17" w14:paraId="19288492" w14:textId="77777777">
        <w:trPr>
          <w:trHeight w:val="340"/>
          <w:jc w:val="center"/>
        </w:trPr>
        <w:tc>
          <w:tcPr>
            <w:tcW w:w="4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A04F5" w14:textId="77777777" w:rsidR="00D71F17" w:rsidRDefault="00D71F17" w:rsidP="00E07E4D">
            <w:pPr>
              <w:spacing w:line="240" w:lineRule="auto"/>
            </w:pP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CF196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Разрешение на временное проживание для иностранных граждан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CE561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F17" w14:paraId="0E7B19A6" w14:textId="77777777">
        <w:trPr>
          <w:trHeight w:val="340"/>
          <w:jc w:val="center"/>
        </w:trPr>
        <w:tc>
          <w:tcPr>
            <w:tcW w:w="4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28FB5" w14:textId="77777777" w:rsidR="00D71F17" w:rsidRDefault="00D71F17" w:rsidP="00E07E4D">
            <w:pPr>
              <w:spacing w:line="240" w:lineRule="auto"/>
            </w:pP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FF536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Вид на жительство для иностранных граждан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EE604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F17" w14:paraId="3156F4EE" w14:textId="77777777">
        <w:trPr>
          <w:trHeight w:val="340"/>
          <w:jc w:val="center"/>
        </w:trPr>
        <w:tc>
          <w:tcPr>
            <w:tcW w:w="4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3A1E4" w14:textId="77777777" w:rsidR="00D71F17" w:rsidRDefault="00D71F17" w:rsidP="00E07E4D">
            <w:pPr>
              <w:spacing w:line="240" w:lineRule="auto"/>
            </w:pP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65E39" w14:textId="20E6D221" w:rsidR="00D71F17" w:rsidRPr="005168D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Другое</w:t>
            </w:r>
            <w:r w:rsidR="005168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: свидетельство на выезд для ребенка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9ABF6" w14:textId="5217FD7A" w:rsidR="00D71F17" w:rsidRPr="005168D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68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1F17" w14:paraId="526DC075" w14:textId="77777777">
        <w:trPr>
          <w:trHeight w:val="340"/>
          <w:jc w:val="center"/>
        </w:trPr>
        <w:tc>
          <w:tcPr>
            <w:tcW w:w="40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F0BF9" w14:textId="77777777" w:rsidR="00D71F17" w:rsidRDefault="001A30AE" w:rsidP="00E07E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B5488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Оформление положенных выплат и пособий: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6AFA9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F17" w14:paraId="6DA8E9DD" w14:textId="77777777">
        <w:trPr>
          <w:trHeight w:val="340"/>
          <w:jc w:val="center"/>
        </w:trPr>
        <w:tc>
          <w:tcPr>
            <w:tcW w:w="4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D2F14" w14:textId="77777777" w:rsidR="00D71F17" w:rsidRDefault="00D71F17" w:rsidP="00E07E4D">
            <w:pPr>
              <w:spacing w:line="240" w:lineRule="auto"/>
            </w:pP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405A7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Единовременное пособие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9CD61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F17" w14:paraId="39698D2A" w14:textId="77777777">
        <w:trPr>
          <w:trHeight w:val="340"/>
          <w:jc w:val="center"/>
        </w:trPr>
        <w:tc>
          <w:tcPr>
            <w:tcW w:w="4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0A538" w14:textId="77777777" w:rsidR="00D71F17" w:rsidRDefault="00D71F17" w:rsidP="00E07E4D">
            <w:pPr>
              <w:spacing w:line="240" w:lineRule="auto"/>
            </w:pP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F1867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Ежемесячное пособие до 1,5 лет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81711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F17" w14:paraId="240D539F" w14:textId="77777777">
        <w:trPr>
          <w:trHeight w:val="340"/>
          <w:jc w:val="center"/>
        </w:trPr>
        <w:tc>
          <w:tcPr>
            <w:tcW w:w="4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9619F" w14:textId="77777777" w:rsidR="00D71F17" w:rsidRDefault="00D71F17" w:rsidP="00E07E4D">
            <w:pPr>
              <w:spacing w:line="240" w:lineRule="auto"/>
            </w:pP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2D0AC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Ежемесячное пособие до 3 лет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C545C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F17" w14:paraId="02FBAC20" w14:textId="77777777">
        <w:trPr>
          <w:trHeight w:val="340"/>
          <w:jc w:val="center"/>
        </w:trPr>
        <w:tc>
          <w:tcPr>
            <w:tcW w:w="4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DBA87" w14:textId="77777777" w:rsidR="00D71F17" w:rsidRDefault="00D71F17" w:rsidP="00E07E4D">
            <w:pPr>
              <w:spacing w:line="240" w:lineRule="auto"/>
            </w:pP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9969F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Сертификат на материнский капитал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439D6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F17" w14:paraId="22B2067C" w14:textId="77777777">
        <w:trPr>
          <w:trHeight w:val="340"/>
          <w:jc w:val="center"/>
        </w:trPr>
        <w:tc>
          <w:tcPr>
            <w:tcW w:w="4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6F1E3" w14:textId="77777777" w:rsidR="00D71F17" w:rsidRDefault="00D71F17" w:rsidP="00E07E4D">
            <w:pPr>
              <w:spacing w:line="240" w:lineRule="auto"/>
            </w:pP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A5608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Статус многодетной матери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31CBB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F17" w14:paraId="1712A3F6" w14:textId="77777777">
        <w:trPr>
          <w:trHeight w:val="340"/>
          <w:jc w:val="center"/>
        </w:trPr>
        <w:tc>
          <w:tcPr>
            <w:tcW w:w="4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F8536" w14:textId="77777777" w:rsidR="00D71F17" w:rsidRDefault="00D71F17" w:rsidP="00E07E4D">
            <w:pPr>
              <w:spacing w:line="240" w:lineRule="auto"/>
            </w:pP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62B01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Алименты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C9CA8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F17" w14:paraId="08E8A554" w14:textId="77777777">
        <w:trPr>
          <w:trHeight w:val="340"/>
          <w:jc w:val="center"/>
        </w:trPr>
        <w:tc>
          <w:tcPr>
            <w:tcW w:w="4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8E06B" w14:textId="77777777" w:rsidR="00D71F17" w:rsidRDefault="00D71F17" w:rsidP="00E07E4D">
            <w:pPr>
              <w:spacing w:line="240" w:lineRule="auto"/>
            </w:pP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650B8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Пенсия (по инвалидности, потере кормильца и т.д.)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3999B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F17" w14:paraId="7809C8E6" w14:textId="77777777">
        <w:trPr>
          <w:trHeight w:val="340"/>
          <w:jc w:val="center"/>
        </w:trPr>
        <w:tc>
          <w:tcPr>
            <w:tcW w:w="4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B4F12" w14:textId="77777777" w:rsidR="00D71F17" w:rsidRDefault="00D71F17" w:rsidP="00E07E4D">
            <w:pPr>
              <w:spacing w:line="240" w:lineRule="auto"/>
            </w:pP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5514A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Другое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C3F00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F17" w14:paraId="530FD786" w14:textId="77777777">
        <w:trPr>
          <w:trHeight w:val="340"/>
          <w:jc w:val="center"/>
        </w:trPr>
        <w:tc>
          <w:tcPr>
            <w:tcW w:w="40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D20F5" w14:textId="77777777" w:rsidR="00D71F17" w:rsidRDefault="001A30AE" w:rsidP="00E07E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62528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Решение жилищных вопросов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C3451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F17" w14:paraId="20C0353F" w14:textId="77777777" w:rsidTr="00374105">
        <w:trPr>
          <w:trHeight w:val="340"/>
          <w:jc w:val="center"/>
        </w:trPr>
        <w:tc>
          <w:tcPr>
            <w:tcW w:w="4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C1031" w14:textId="77777777" w:rsidR="00D71F17" w:rsidRDefault="00D71F17" w:rsidP="00E07E4D">
            <w:pPr>
              <w:spacing w:line="240" w:lineRule="auto"/>
            </w:pP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5D97B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Возвращение на родину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50792" w14:textId="56C5226E" w:rsidR="00D71F17" w:rsidRPr="00374105" w:rsidRDefault="00374105" w:rsidP="00E07E4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1A30AE" w:rsidRPr="00374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 (н)</w:t>
            </w:r>
          </w:p>
        </w:tc>
      </w:tr>
      <w:tr w:rsidR="00D71F17" w14:paraId="3E901E79" w14:textId="77777777" w:rsidTr="00374105">
        <w:trPr>
          <w:trHeight w:val="340"/>
          <w:jc w:val="center"/>
        </w:trPr>
        <w:tc>
          <w:tcPr>
            <w:tcW w:w="4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77720" w14:textId="77777777" w:rsidR="00D71F17" w:rsidRDefault="00D71F17" w:rsidP="00E07E4D">
            <w:pPr>
              <w:spacing w:line="240" w:lineRule="auto"/>
            </w:pP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1B3CE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Съем жилья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BD3FA" w14:textId="660712CA" w:rsidR="00D71F17" w:rsidRPr="00374105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74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 (ф</w:t>
            </w:r>
            <w:r w:rsidR="00374105" w:rsidRPr="00374105">
              <w:rPr>
                <w:rStyle w:val="ac"/>
                <w:rFonts w:ascii="Times New Roman" w:eastAsia="Times New Roman" w:hAnsi="Times New Roman" w:cs="Times New Roman"/>
                <w:b/>
                <w:sz w:val="24"/>
                <w:szCs w:val="24"/>
              </w:rPr>
              <w:footnoteReference w:id="2"/>
            </w:r>
            <w:r w:rsidRPr="00374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  <w:tr w:rsidR="00D71F17" w14:paraId="2EE29817" w14:textId="77777777">
        <w:trPr>
          <w:trHeight w:val="340"/>
          <w:jc w:val="center"/>
        </w:trPr>
        <w:tc>
          <w:tcPr>
            <w:tcW w:w="4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DDD27" w14:textId="77777777" w:rsidR="00D71F17" w:rsidRDefault="00D71F17" w:rsidP="00E07E4D">
            <w:pPr>
              <w:spacing w:line="240" w:lineRule="auto"/>
            </w:pP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9E8CC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Оплата хостела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4CCD3" w14:textId="77777777" w:rsidR="00D71F17" w:rsidRDefault="00D71F17" w:rsidP="00E07E4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F17" w14:paraId="6DF69D46" w14:textId="77777777">
        <w:trPr>
          <w:trHeight w:val="340"/>
          <w:jc w:val="center"/>
        </w:trPr>
        <w:tc>
          <w:tcPr>
            <w:tcW w:w="4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1713D" w14:textId="77777777" w:rsidR="00D71F17" w:rsidRDefault="00D71F17" w:rsidP="00E07E4D">
            <w:pPr>
              <w:spacing w:line="240" w:lineRule="auto"/>
            </w:pP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2048E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Работа с проживанием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59BCC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F17" w14:paraId="679A61E4" w14:textId="77777777">
        <w:trPr>
          <w:trHeight w:val="340"/>
          <w:jc w:val="center"/>
        </w:trPr>
        <w:tc>
          <w:tcPr>
            <w:tcW w:w="4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C812A" w14:textId="77777777" w:rsidR="00D71F17" w:rsidRDefault="00D71F17" w:rsidP="00E07E4D">
            <w:pPr>
              <w:spacing w:line="240" w:lineRule="auto"/>
            </w:pP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3F01C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Устройство в приют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F69CB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F17" w14:paraId="0326165C" w14:textId="77777777">
        <w:trPr>
          <w:trHeight w:val="340"/>
          <w:jc w:val="center"/>
        </w:trPr>
        <w:tc>
          <w:tcPr>
            <w:tcW w:w="4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A5D2B" w14:textId="77777777" w:rsidR="00D71F17" w:rsidRDefault="00D71F17" w:rsidP="00E07E4D">
            <w:pPr>
              <w:spacing w:line="240" w:lineRule="auto"/>
            </w:pP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4FF55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Другое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42902" w14:textId="77777777" w:rsidR="00D71F17" w:rsidRDefault="001A30AE" w:rsidP="00E07E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E9622A2" w14:textId="77777777" w:rsidR="005168D7" w:rsidRDefault="005168D7" w:rsidP="00E07E4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3478B9" w14:textId="180E7B1F" w:rsidR="00D71F17" w:rsidRDefault="001A30AE" w:rsidP="00E07E4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Специалисты, которые работают с семьей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083EFA" w14:textId="54557BD1" w:rsidR="00D71F17" w:rsidRPr="005168D7" w:rsidRDefault="001A30AE" w:rsidP="00E07E4D">
      <w:pPr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8D7">
        <w:rPr>
          <w:rFonts w:ascii="Times New Roman" w:eastAsia="Times New Roman" w:hAnsi="Times New Roman" w:cs="Times New Roman"/>
          <w:sz w:val="24"/>
          <w:szCs w:val="24"/>
        </w:rPr>
        <w:t xml:space="preserve">кейс-менеджер: </w:t>
      </w:r>
      <w:r w:rsidR="005168D7" w:rsidRPr="005168D7">
        <w:rPr>
          <w:rFonts w:ascii="Times New Roman" w:eastAsia="Times New Roman" w:hAnsi="Times New Roman" w:cs="Times New Roman"/>
          <w:sz w:val="24"/>
          <w:szCs w:val="24"/>
          <w:lang w:val="ru-RU"/>
        </w:rPr>
        <w:t>Шихова Ольга</w:t>
      </w:r>
    </w:p>
    <w:p w14:paraId="4E64F1A2" w14:textId="349F4269" w:rsidR="00D71F17" w:rsidRPr="005168D7" w:rsidRDefault="001A30AE" w:rsidP="00E07E4D">
      <w:pPr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8D7">
        <w:rPr>
          <w:rFonts w:ascii="Times New Roman" w:eastAsia="Times New Roman" w:hAnsi="Times New Roman" w:cs="Times New Roman"/>
          <w:sz w:val="24"/>
          <w:szCs w:val="24"/>
        </w:rPr>
        <w:t xml:space="preserve">юрист: </w:t>
      </w:r>
      <w:r w:rsidR="005168D7" w:rsidRPr="005168D7">
        <w:rPr>
          <w:rFonts w:ascii="Times New Roman" w:eastAsia="Times New Roman" w:hAnsi="Times New Roman" w:cs="Times New Roman"/>
          <w:sz w:val="24"/>
          <w:szCs w:val="24"/>
          <w:lang w:val="ru-RU"/>
        </w:rPr>
        <w:t>Денисов Павел</w:t>
      </w:r>
    </w:p>
    <w:p w14:paraId="1196B483" w14:textId="77777777" w:rsidR="00D71F17" w:rsidRDefault="001A30AE" w:rsidP="00E07E4D">
      <w:pPr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социальный работник: </w:t>
      </w:r>
    </w:p>
    <w:p w14:paraId="5D97C534" w14:textId="77777777" w:rsidR="00D71F17" w:rsidRDefault="001A30AE" w:rsidP="00E07E4D">
      <w:pPr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психиатр:</w:t>
      </w:r>
    </w:p>
    <w:p w14:paraId="22753DE6" w14:textId="77777777" w:rsidR="00D71F17" w:rsidRDefault="001A30AE" w:rsidP="00E07E4D">
      <w:pPr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психотерапевт:</w:t>
      </w:r>
    </w:p>
    <w:p w14:paraId="06D46A83" w14:textId="7B9DC120" w:rsidR="00D71F17" w:rsidRDefault="001A30AE" w:rsidP="00E07E4D">
      <w:pPr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психолог сопровождения:</w:t>
      </w:r>
      <w:r w:rsidR="005168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68D7">
        <w:rPr>
          <w:rFonts w:ascii="Times New Roman" w:eastAsia="Times New Roman" w:hAnsi="Times New Roman" w:cs="Times New Roman"/>
          <w:sz w:val="24"/>
          <w:szCs w:val="24"/>
          <w:lang w:val="ru-RU"/>
        </w:rPr>
        <w:t>Джос</w:t>
      </w:r>
      <w:proofErr w:type="spellEnd"/>
      <w:r w:rsidR="005168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Оксана </w:t>
      </w:r>
    </w:p>
    <w:p w14:paraId="1E06E1C8" w14:textId="77777777" w:rsidR="00D71F17" w:rsidRDefault="00D71F17" w:rsidP="00E07E4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10865C" w14:textId="17DD18D6" w:rsidR="00D71F17" w:rsidRDefault="001A30AE" w:rsidP="00E07E4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 всех участников, имеющих отношение к работе с семьей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AF883EE" w14:textId="6E06D9C4" w:rsidR="00D71F17" w:rsidRDefault="00D71F17" w:rsidP="00E07E4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D71F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340" w:right="340" w:bottom="3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E2553" w14:textId="77777777" w:rsidR="004B7147" w:rsidRDefault="004B7147">
      <w:pPr>
        <w:spacing w:line="240" w:lineRule="auto"/>
      </w:pPr>
      <w:r>
        <w:separator/>
      </w:r>
    </w:p>
  </w:endnote>
  <w:endnote w:type="continuationSeparator" w:id="0">
    <w:p w14:paraId="4B88A398" w14:textId="77777777" w:rsidR="004B7147" w:rsidRDefault="004B71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861FB" w14:textId="77777777" w:rsidR="00E07E4D" w:rsidRDefault="00E07E4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2758" w14:textId="77777777" w:rsidR="00E07E4D" w:rsidRDefault="00E07E4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2294" w14:textId="77777777" w:rsidR="00E07E4D" w:rsidRDefault="00E07E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12DD6" w14:textId="77777777" w:rsidR="004B7147" w:rsidRDefault="004B7147">
      <w:r>
        <w:separator/>
      </w:r>
    </w:p>
  </w:footnote>
  <w:footnote w:type="continuationSeparator" w:id="0">
    <w:p w14:paraId="28E9DC0F" w14:textId="77777777" w:rsidR="004B7147" w:rsidRDefault="004B7147">
      <w:r>
        <w:continuationSeparator/>
      </w:r>
    </w:p>
  </w:footnote>
  <w:footnote w:id="1">
    <w:p w14:paraId="06EF275A" w14:textId="074FD35F" w:rsidR="00374105" w:rsidRPr="00374105" w:rsidRDefault="00374105">
      <w:pPr>
        <w:pStyle w:val="aa"/>
        <w:rPr>
          <w:rFonts w:ascii="Times New Roman" w:hAnsi="Times New Roman" w:cs="Times New Roman"/>
          <w:lang w:val="ru-RU"/>
        </w:rPr>
      </w:pPr>
      <w:r w:rsidRPr="00374105">
        <w:rPr>
          <w:rStyle w:val="ac"/>
          <w:rFonts w:ascii="Times New Roman" w:hAnsi="Times New Roman" w:cs="Times New Roman"/>
        </w:rPr>
        <w:footnoteRef/>
      </w:r>
      <w:r w:rsidRPr="00374105">
        <w:rPr>
          <w:rFonts w:ascii="Times New Roman" w:hAnsi="Times New Roman" w:cs="Times New Roman"/>
        </w:rPr>
        <w:t xml:space="preserve"> </w:t>
      </w:r>
      <w:r w:rsidRPr="00374105">
        <w:rPr>
          <w:rFonts w:ascii="Times New Roman" w:hAnsi="Times New Roman" w:cs="Times New Roman"/>
          <w:lang w:val="ru-RU"/>
        </w:rPr>
        <w:t>Количество случаев оказания материальной помощи в натуральном виде</w:t>
      </w:r>
    </w:p>
  </w:footnote>
  <w:footnote w:id="2">
    <w:p w14:paraId="3868C5B2" w14:textId="77777777" w:rsidR="00374105" w:rsidRPr="00374105" w:rsidRDefault="00374105" w:rsidP="00374105">
      <w:pPr>
        <w:pStyle w:val="aa"/>
        <w:rPr>
          <w:rFonts w:ascii="Times New Roman" w:hAnsi="Times New Roman" w:cs="Times New Roman"/>
          <w:lang w:val="ru-RU"/>
        </w:rPr>
      </w:pPr>
      <w:r w:rsidRPr="00374105">
        <w:rPr>
          <w:rStyle w:val="ac"/>
          <w:rFonts w:ascii="Times New Roman" w:hAnsi="Times New Roman" w:cs="Times New Roman"/>
        </w:rPr>
        <w:footnoteRef/>
      </w:r>
      <w:r w:rsidRPr="00374105">
        <w:rPr>
          <w:rFonts w:ascii="Times New Roman" w:hAnsi="Times New Roman" w:cs="Times New Roman"/>
        </w:rPr>
        <w:t xml:space="preserve"> </w:t>
      </w:r>
      <w:r w:rsidRPr="00374105">
        <w:rPr>
          <w:rFonts w:ascii="Times New Roman" w:hAnsi="Times New Roman" w:cs="Times New Roman"/>
          <w:lang w:val="ru-RU"/>
        </w:rPr>
        <w:t>Количество случаев оказания финансовой материальной помощи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CD00" w14:textId="77777777" w:rsidR="00E07E4D" w:rsidRDefault="00E07E4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B9DDE" w14:textId="77777777" w:rsidR="00E07E4D" w:rsidRDefault="00E07E4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DA20B" w14:textId="77777777" w:rsidR="00E07E4D" w:rsidRDefault="00E07E4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39341B"/>
    <w:multiLevelType w:val="multilevel"/>
    <w:tmpl w:val="9239341B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B5E306ED"/>
    <w:multiLevelType w:val="multilevel"/>
    <w:tmpl w:val="B5E306ED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BF205925"/>
    <w:multiLevelType w:val="multilevel"/>
    <w:tmpl w:val="BF205925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C8879AEF"/>
    <w:multiLevelType w:val="multilevel"/>
    <w:tmpl w:val="C8879AE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CF092B84"/>
    <w:multiLevelType w:val="multilevel"/>
    <w:tmpl w:val="CF092B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F4B5D9F5"/>
    <w:multiLevelType w:val="multilevel"/>
    <w:tmpl w:val="F4B5D9F5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053208E"/>
    <w:multiLevelType w:val="multilevel"/>
    <w:tmpl w:val="005320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248C179"/>
    <w:multiLevelType w:val="multilevel"/>
    <w:tmpl w:val="0248C179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3D62ECE"/>
    <w:multiLevelType w:val="multilevel"/>
    <w:tmpl w:val="03D62E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A8F537B"/>
    <w:multiLevelType w:val="multilevel"/>
    <w:tmpl w:val="2A8F537B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D4DC07F"/>
    <w:multiLevelType w:val="multilevel"/>
    <w:tmpl w:val="4D4DC07F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9ADCABA"/>
    <w:multiLevelType w:val="multilevel"/>
    <w:tmpl w:val="59ADCA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A241D34"/>
    <w:multiLevelType w:val="multilevel"/>
    <w:tmpl w:val="5A241D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2183CF9"/>
    <w:multiLevelType w:val="multilevel"/>
    <w:tmpl w:val="72183CF9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13"/>
  </w:num>
  <w:num w:numId="9">
    <w:abstractNumId w:val="7"/>
  </w:num>
  <w:num w:numId="10">
    <w:abstractNumId w:val="0"/>
  </w:num>
  <w:num w:numId="11">
    <w:abstractNumId w:val="9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F17"/>
    <w:rsid w:val="001423DD"/>
    <w:rsid w:val="001634AE"/>
    <w:rsid w:val="001A30AE"/>
    <w:rsid w:val="00374105"/>
    <w:rsid w:val="004B7147"/>
    <w:rsid w:val="005168D7"/>
    <w:rsid w:val="005B0470"/>
    <w:rsid w:val="00D631E9"/>
    <w:rsid w:val="00D71F17"/>
    <w:rsid w:val="00E07E4D"/>
    <w:rsid w:val="00E34498"/>
    <w:rsid w:val="00FC29A7"/>
    <w:rsid w:val="7172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3491A"/>
  <w15:docId w15:val="{AB9A91EC-1FAF-F44B-B415-0ECBF5C8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276" w:lineRule="auto"/>
    </w:pPr>
    <w:rPr>
      <w:rFonts w:ascii="Arial" w:eastAsia="Arial" w:hAnsi="Arial" w:cs="Arial"/>
      <w:sz w:val="22"/>
      <w:szCs w:val="22"/>
      <w:lang w:val="ru"/>
    </w:r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">
    <w:name w:val="_Style 15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rsid w:val="00E07E4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rsid w:val="00E07E4D"/>
    <w:rPr>
      <w:rFonts w:ascii="Arial" w:eastAsia="Arial" w:hAnsi="Arial" w:cs="Arial"/>
      <w:sz w:val="22"/>
      <w:szCs w:val="22"/>
      <w:lang w:val="ru"/>
    </w:rPr>
  </w:style>
  <w:style w:type="paragraph" w:styleId="a8">
    <w:name w:val="footer"/>
    <w:basedOn w:val="a"/>
    <w:link w:val="a9"/>
    <w:rsid w:val="00E07E4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rsid w:val="00E07E4D"/>
    <w:rPr>
      <w:rFonts w:ascii="Arial" w:eastAsia="Arial" w:hAnsi="Arial" w:cs="Arial"/>
      <w:sz w:val="22"/>
      <w:szCs w:val="22"/>
      <w:lang w:val="ru"/>
    </w:rPr>
  </w:style>
  <w:style w:type="paragraph" w:styleId="aa">
    <w:name w:val="footnote text"/>
    <w:basedOn w:val="a"/>
    <w:link w:val="ab"/>
    <w:rsid w:val="00374105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374105"/>
    <w:rPr>
      <w:rFonts w:ascii="Arial" w:eastAsia="Arial" w:hAnsi="Arial" w:cs="Arial"/>
      <w:lang w:val="ru"/>
    </w:rPr>
  </w:style>
  <w:style w:type="character" w:styleId="ac">
    <w:name w:val="footnote reference"/>
    <w:basedOn w:val="a0"/>
    <w:rsid w:val="003741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CA9BDE-D95D-4BAB-B379-42BA4BD7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shikh</dc:creator>
  <cp:lastModifiedBy>Олеся Деснянская</cp:lastModifiedBy>
  <cp:revision>6</cp:revision>
  <dcterms:created xsi:type="dcterms:W3CDTF">2021-10-28T17:58:00Z</dcterms:created>
  <dcterms:modified xsi:type="dcterms:W3CDTF">2021-11-01T07:03:00Z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A295639F21FD413282B4E7B8B94683DA</vt:lpwstr>
  </property>
</Properties>
</file>